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7AB4938E" w14:textId="4F74D75F" w:rsidR="0090733C" w:rsidRDefault="003A0734" w:rsidP="00373F3E">
      <w:pPr>
        <w:spacing w:after="0" w:line="240" w:lineRule="auto"/>
        <w:jc w:val="center"/>
        <w:rPr>
          <w:rFonts w:ascii="Sylfaen" w:hAnsi="Sylfaen" w:cs="Sylfaen"/>
          <w:b/>
          <w:lang w:val="ka-GE"/>
        </w:rPr>
      </w:pPr>
      <w:r>
        <w:rPr>
          <w:rFonts w:ascii="Sylfaen" w:hAnsi="Sylfaen" w:cs="Sylfaen"/>
          <w:b/>
          <w:lang w:val="ka-GE"/>
        </w:rPr>
        <w:t xml:space="preserve">ვაკე-საბურთალოს </w:t>
      </w:r>
      <w:r w:rsidR="002F20BE">
        <w:rPr>
          <w:rFonts w:ascii="Sylfaen" w:hAnsi="Sylfaen" w:cs="Sylfaen"/>
          <w:b/>
          <w:lang w:val="ka-GE"/>
        </w:rPr>
        <w:t xml:space="preserve">და მთაწმინდა-კრწანისის </w:t>
      </w:r>
      <w:r>
        <w:rPr>
          <w:rFonts w:ascii="Sylfaen" w:hAnsi="Sylfaen" w:cs="Sylfaen"/>
          <w:b/>
          <w:lang w:val="ka-GE"/>
        </w:rPr>
        <w:t>რაიონ</w:t>
      </w:r>
      <w:r w:rsidR="002F20BE">
        <w:rPr>
          <w:rFonts w:ascii="Sylfaen" w:hAnsi="Sylfaen" w:cs="Sylfaen"/>
          <w:b/>
          <w:lang w:val="ka-GE"/>
        </w:rPr>
        <w:t>ებ</w:t>
      </w:r>
      <w:r>
        <w:rPr>
          <w:rFonts w:ascii="Sylfaen" w:hAnsi="Sylfaen" w:cs="Sylfaen"/>
          <w:b/>
          <w:lang w:val="ka-GE"/>
        </w:rPr>
        <w:t xml:space="preserve">ში </w:t>
      </w:r>
      <w:r w:rsidR="0090733C">
        <w:rPr>
          <w:rFonts w:ascii="Sylfaen" w:hAnsi="Sylfaen" w:cs="Sylfaen"/>
          <w:b/>
          <w:lang w:val="ka-GE"/>
        </w:rPr>
        <w:t>წყალარინების</w:t>
      </w:r>
      <w:r>
        <w:rPr>
          <w:rFonts w:ascii="Sylfaen" w:hAnsi="Sylfaen" w:cs="Sylfaen"/>
          <w:b/>
          <w:lang w:val="ka-GE"/>
        </w:rPr>
        <w:t>ა</w:t>
      </w:r>
      <w:r w:rsidR="0090733C">
        <w:rPr>
          <w:rFonts w:ascii="Sylfaen" w:hAnsi="Sylfaen" w:cs="Sylfaen"/>
          <w:b/>
          <w:lang w:val="ka-GE"/>
        </w:rPr>
        <w:t xml:space="preserve"> და </w:t>
      </w:r>
      <w:r w:rsidR="00C6196D">
        <w:rPr>
          <w:rFonts w:ascii="Sylfaen" w:hAnsi="Sylfaen" w:cs="Sylfaen"/>
          <w:b/>
          <w:lang w:val="ka-GE"/>
        </w:rPr>
        <w:t xml:space="preserve">წყალსადენის </w:t>
      </w:r>
    </w:p>
    <w:p w14:paraId="4BDC7F5C" w14:textId="31513C3B" w:rsidR="009815C7" w:rsidRPr="007B0071" w:rsidRDefault="00C6196D" w:rsidP="00373F3E">
      <w:pPr>
        <w:spacing w:after="0" w:line="240" w:lineRule="auto"/>
        <w:jc w:val="center"/>
        <w:rPr>
          <w:rFonts w:ascii="Sylfaen" w:hAnsi="Sylfaen" w:cs="Sylfaen"/>
          <w:b/>
          <w:lang w:val="ka-GE"/>
        </w:rPr>
      </w:pPr>
      <w:r>
        <w:rPr>
          <w:rFonts w:ascii="Sylfaen" w:hAnsi="Sylfaen" w:cs="Sylfaen"/>
          <w:b/>
          <w:lang w:val="ka-GE"/>
        </w:rPr>
        <w:t>ქსელ</w:t>
      </w:r>
      <w:r w:rsidR="0090733C">
        <w:rPr>
          <w:rFonts w:ascii="Sylfaen" w:hAnsi="Sylfaen" w:cs="Sylfaen"/>
          <w:b/>
          <w:lang w:val="ka-GE"/>
        </w:rPr>
        <w:t>ებ</w:t>
      </w:r>
      <w:r>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046631DE" w14:textId="77777777" w:rsidR="002F20BE" w:rsidRPr="002F20BE" w:rsidRDefault="00D30223" w:rsidP="002F20BE">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F20BE" w:rsidRPr="002F20BE">
        <w:rPr>
          <w:rFonts w:ascii="Sylfaen" w:hAnsi="Sylfaen" w:cs="Sylfaen"/>
          <w:lang w:val="ka-GE"/>
        </w:rPr>
        <w:t xml:space="preserve">ვაკე-საბურთალოს და მთაწმინდა-კრწანისის რაიონებში წყალარინებისა და წყალსადენის </w:t>
      </w:r>
    </w:p>
    <w:p w14:paraId="6612247C" w14:textId="0B949DE1" w:rsidR="007D0C6C" w:rsidRPr="007D0C6C" w:rsidRDefault="002F20BE" w:rsidP="002F20BE">
      <w:pPr>
        <w:spacing w:after="0" w:line="240" w:lineRule="auto"/>
        <w:jc w:val="both"/>
        <w:rPr>
          <w:rFonts w:ascii="Sylfaen" w:hAnsi="Sylfaen" w:cs="Sylfaen"/>
          <w:lang w:val="ka-GE"/>
        </w:rPr>
      </w:pPr>
      <w:r w:rsidRPr="002F20BE">
        <w:rPr>
          <w:rFonts w:ascii="Sylfaen" w:hAnsi="Sylfaen" w:cs="Sylfaen"/>
          <w:lang w:val="ka-GE"/>
        </w:rPr>
        <w:t xml:space="preserve">ქსელების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EDCF128" w14:textId="77777777" w:rsidR="002F20BE" w:rsidRPr="002F20BE" w:rsidRDefault="002F20BE" w:rsidP="002F20BE">
      <w:pPr>
        <w:spacing w:after="0" w:line="240" w:lineRule="auto"/>
        <w:jc w:val="both"/>
        <w:rPr>
          <w:rFonts w:ascii="Sylfaen" w:hAnsi="Sylfaen" w:cs="Sylfaen"/>
          <w:lang w:val="ka-GE"/>
        </w:rPr>
      </w:pPr>
      <w:r w:rsidRPr="002F20BE">
        <w:rPr>
          <w:rFonts w:ascii="Sylfaen" w:hAnsi="Sylfaen" w:cs="Sylfaen"/>
          <w:lang w:val="ka-GE"/>
        </w:rPr>
        <w:t xml:space="preserve">ვაკე-საბურთალოს და მთაწმინდა-კრწანისის რაიონებში წყალარინებისა და წყალსადენის </w:t>
      </w:r>
    </w:p>
    <w:p w14:paraId="52B00083" w14:textId="599F9B1B" w:rsidR="00DB5C8D" w:rsidRPr="006005A1" w:rsidRDefault="002F20BE" w:rsidP="002F20BE">
      <w:pPr>
        <w:spacing w:after="0" w:line="240" w:lineRule="auto"/>
        <w:jc w:val="both"/>
        <w:rPr>
          <w:rFonts w:ascii="Sylfaen" w:hAnsi="Sylfaen" w:cs="Sylfaen"/>
          <w:lang w:val="ka-GE"/>
        </w:rPr>
      </w:pPr>
      <w:r w:rsidRPr="002F20BE">
        <w:rPr>
          <w:rFonts w:ascii="Sylfaen" w:hAnsi="Sylfaen" w:cs="Sylfaen"/>
          <w:lang w:val="ka-GE"/>
        </w:rPr>
        <w:t xml:space="preserve">ქსელების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A415C3D"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005A1">
        <w:rPr>
          <w:rFonts w:ascii="Sylfaen" w:hAnsi="Sylfaen"/>
          <w:lang w:val="ka-GE"/>
        </w:rPr>
        <w:t>ვაკე-საბურთალოს</w:t>
      </w:r>
      <w:r w:rsidR="0064425B">
        <w:rPr>
          <w:rFonts w:ascii="Sylfaen" w:hAnsi="Sylfaen"/>
          <w:lang w:val="ka-GE"/>
        </w:rPr>
        <w:t xml:space="preserve"> </w:t>
      </w:r>
      <w:r w:rsidR="00007950">
        <w:rPr>
          <w:rFonts w:ascii="Sylfaen" w:hAnsi="Sylfaen"/>
          <w:lang w:val="ka-GE"/>
        </w:rPr>
        <w:t xml:space="preserve">და მთაწმინდა-კრწანისის </w:t>
      </w:r>
      <w:r>
        <w:rPr>
          <w:rFonts w:ascii="Sylfaen" w:hAnsi="Sylfaen"/>
          <w:lang w:val="ka-GE"/>
        </w:rPr>
        <w:t>რაიონ</w:t>
      </w:r>
      <w:r w:rsidR="00007950">
        <w:rPr>
          <w:rFonts w:ascii="Sylfaen" w:hAnsi="Sylfaen"/>
          <w:lang w:val="ka-GE"/>
        </w:rPr>
        <w:t>ებ</w:t>
      </w:r>
      <w:r>
        <w:rPr>
          <w:rFonts w:ascii="Sylfaen" w:hAnsi="Sylfaen"/>
          <w:lang w:val="ka-GE"/>
        </w:rPr>
        <w:t>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DA4D682"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752A53">
        <w:rPr>
          <w:rFonts w:ascii="Sylfaen" w:hAnsi="Sylfaen" w:cs="Sylfaen"/>
          <w:b/>
          <w:sz w:val="20"/>
          <w:szCs w:val="20"/>
          <w:lang w:val="ka-GE"/>
        </w:rPr>
        <w:t>19</w:t>
      </w:r>
      <w:bookmarkStart w:id="1" w:name="_GoBack"/>
      <w:bookmarkEnd w:id="1"/>
      <w:r w:rsidR="00CB7456">
        <w:rPr>
          <w:rFonts w:ascii="Sylfaen" w:hAnsi="Sylfaen" w:cs="Sylfaen"/>
          <w:b/>
          <w:sz w:val="20"/>
          <w:szCs w:val="20"/>
          <w:lang w:val="ka-GE"/>
        </w:rPr>
        <w:t xml:space="preserve"> აგვისტო</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54848" w14:textId="77777777" w:rsidR="00336A43" w:rsidRDefault="00336A43" w:rsidP="007902EA">
      <w:pPr>
        <w:spacing w:after="0" w:line="240" w:lineRule="auto"/>
      </w:pPr>
      <w:r>
        <w:separator/>
      </w:r>
    </w:p>
  </w:endnote>
  <w:endnote w:type="continuationSeparator" w:id="0">
    <w:p w14:paraId="3B9D3D6D" w14:textId="77777777" w:rsidR="00336A43" w:rsidRDefault="00336A4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A00EB4F" w:rsidR="004A3BD8" w:rsidRDefault="004A3BD8">
        <w:pPr>
          <w:pStyle w:val="Footer"/>
          <w:jc w:val="right"/>
        </w:pPr>
        <w:r>
          <w:fldChar w:fldCharType="begin"/>
        </w:r>
        <w:r>
          <w:instrText xml:space="preserve"> PAGE   \* MERGEFORMAT </w:instrText>
        </w:r>
        <w:r>
          <w:fldChar w:fldCharType="separate"/>
        </w:r>
        <w:r w:rsidR="00336A4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E01BD" w14:textId="77777777" w:rsidR="00336A43" w:rsidRDefault="00336A43" w:rsidP="007902EA">
      <w:pPr>
        <w:spacing w:after="0" w:line="240" w:lineRule="auto"/>
      </w:pPr>
      <w:r>
        <w:separator/>
      </w:r>
    </w:p>
  </w:footnote>
  <w:footnote w:type="continuationSeparator" w:id="0">
    <w:p w14:paraId="4A639CC4" w14:textId="77777777" w:rsidR="00336A43" w:rsidRDefault="00336A4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950"/>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20BE"/>
    <w:rsid w:val="00300E22"/>
    <w:rsid w:val="003011B3"/>
    <w:rsid w:val="00302948"/>
    <w:rsid w:val="00303697"/>
    <w:rsid w:val="00316C88"/>
    <w:rsid w:val="00320435"/>
    <w:rsid w:val="00320878"/>
    <w:rsid w:val="003233D9"/>
    <w:rsid w:val="0033101C"/>
    <w:rsid w:val="0033397E"/>
    <w:rsid w:val="00336A43"/>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0734"/>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52A53"/>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0733C"/>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B7456"/>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788D"/>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88F33-88F9-45EE-A436-10F62990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6</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269</cp:revision>
  <cp:lastPrinted>2015-07-27T06:36:00Z</cp:lastPrinted>
  <dcterms:created xsi:type="dcterms:W3CDTF">2017-02-28T15:04:00Z</dcterms:created>
  <dcterms:modified xsi:type="dcterms:W3CDTF">2022-08-12T14:06:00Z</dcterms:modified>
</cp:coreProperties>
</file>